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ED" w:rsidRDefault="000777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F56ED" w:rsidRDefault="000777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F56ED">
        <w:tc>
          <w:tcPr>
            <w:tcW w:w="3261" w:type="dxa"/>
            <w:shd w:val="clear" w:color="auto" w:fill="E7E6E6" w:themeFill="background2"/>
          </w:tcPr>
          <w:p w:rsidR="002F56ED" w:rsidRDefault="000777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6ED" w:rsidRDefault="0007778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Экспертные системы</w:t>
            </w:r>
          </w:p>
        </w:tc>
      </w:tr>
      <w:tr w:rsidR="002F56ED">
        <w:tc>
          <w:tcPr>
            <w:tcW w:w="3261" w:type="dxa"/>
            <w:shd w:val="clear" w:color="auto" w:fill="E7E6E6" w:themeFill="background2"/>
          </w:tcPr>
          <w:p w:rsidR="002F56ED" w:rsidRDefault="000777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2F56ED" w:rsidRDefault="0007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2F56ED" w:rsidRDefault="0007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2F56ED">
        <w:tc>
          <w:tcPr>
            <w:tcW w:w="3261" w:type="dxa"/>
            <w:shd w:val="clear" w:color="auto" w:fill="E7E6E6" w:themeFill="background2"/>
          </w:tcPr>
          <w:p w:rsidR="002F56ED" w:rsidRDefault="000777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6ED" w:rsidRDefault="0007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2F56ED">
        <w:tc>
          <w:tcPr>
            <w:tcW w:w="3261" w:type="dxa"/>
            <w:shd w:val="clear" w:color="auto" w:fill="E7E6E6" w:themeFill="background2"/>
          </w:tcPr>
          <w:p w:rsidR="002F56ED" w:rsidRDefault="000777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6ED" w:rsidRDefault="0007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F56ED">
        <w:tc>
          <w:tcPr>
            <w:tcW w:w="3261" w:type="dxa"/>
            <w:shd w:val="clear" w:color="auto" w:fill="E7E6E6" w:themeFill="background2"/>
          </w:tcPr>
          <w:p w:rsidR="002F56ED" w:rsidRDefault="000777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6ED" w:rsidRDefault="0007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2F56ED">
        <w:tc>
          <w:tcPr>
            <w:tcW w:w="3261" w:type="dxa"/>
            <w:shd w:val="clear" w:color="auto" w:fill="E7E6E6" w:themeFill="background2"/>
          </w:tcPr>
          <w:p w:rsidR="002F56ED" w:rsidRDefault="000777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F56ED" w:rsidRDefault="00077784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2F56ED">
        <w:tc>
          <w:tcPr>
            <w:tcW w:w="10490" w:type="dxa"/>
            <w:gridSpan w:val="3"/>
            <w:shd w:val="clear" w:color="auto" w:fill="E7E6E6" w:themeFill="background2"/>
          </w:tcPr>
          <w:p w:rsidR="002F56ED" w:rsidRDefault="000777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F56ED">
        <w:tc>
          <w:tcPr>
            <w:tcW w:w="10490" w:type="dxa"/>
            <w:gridSpan w:val="3"/>
            <w:shd w:val="clear" w:color="auto" w:fill="auto"/>
          </w:tcPr>
          <w:p w:rsidR="002F56ED" w:rsidRDefault="00077784">
            <w:pPr>
              <w:pStyle w:val="aff4"/>
              <w:numPr>
                <w:ilvl w:val="0"/>
                <w:numId w:val="1"/>
              </w:numPr>
              <w:tabs>
                <w:tab w:val="left" w:pos="851"/>
              </w:tabs>
              <w:ind w:left="454" w:hanging="357"/>
            </w:pPr>
            <w:r>
              <w:t xml:space="preserve">Основы работы в среде </w:t>
            </w:r>
            <w:r>
              <w:rPr>
                <w:lang w:val="en-US"/>
              </w:rPr>
              <w:t>PIE</w:t>
            </w:r>
            <w:r>
              <w:t>, SWI-</w:t>
            </w:r>
            <w:proofErr w:type="spellStart"/>
            <w:r>
              <w:t>Prolog</w:t>
            </w:r>
            <w:proofErr w:type="spellEnd"/>
            <w:r>
              <w:t xml:space="preserve"> и </w:t>
            </w:r>
            <w:r>
              <w:rPr>
                <w:lang w:val="en-US"/>
              </w:rPr>
              <w:t>Visual</w:t>
            </w:r>
            <w:r>
              <w:t xml:space="preserve"> </w:t>
            </w:r>
            <w:r>
              <w:rPr>
                <w:lang w:val="en-US"/>
              </w:rPr>
              <w:t>Prolog</w:t>
            </w:r>
            <w:r>
              <w:t xml:space="preserve"> </w:t>
            </w:r>
          </w:p>
        </w:tc>
      </w:tr>
      <w:tr w:rsidR="002F56ED">
        <w:tc>
          <w:tcPr>
            <w:tcW w:w="10490" w:type="dxa"/>
            <w:gridSpan w:val="3"/>
            <w:shd w:val="clear" w:color="auto" w:fill="auto"/>
          </w:tcPr>
          <w:p w:rsidR="002F56ED" w:rsidRDefault="00077784">
            <w:pPr>
              <w:pStyle w:val="aff4"/>
              <w:numPr>
                <w:ilvl w:val="0"/>
                <w:numId w:val="1"/>
              </w:numPr>
              <w:tabs>
                <w:tab w:val="left" w:pos="851"/>
              </w:tabs>
              <w:ind w:left="454" w:hanging="357"/>
            </w:pPr>
            <w:r>
              <w:t xml:space="preserve">Работа с системами продукций в среде </w:t>
            </w:r>
            <w:r>
              <w:rPr>
                <w:lang w:val="en-US"/>
              </w:rPr>
              <w:t>CLIPS</w:t>
            </w:r>
            <w:r>
              <w:t xml:space="preserve"> </w:t>
            </w:r>
          </w:p>
        </w:tc>
      </w:tr>
      <w:tr w:rsidR="002F56ED">
        <w:tc>
          <w:tcPr>
            <w:tcW w:w="10490" w:type="dxa"/>
            <w:gridSpan w:val="3"/>
            <w:shd w:val="clear" w:color="auto" w:fill="auto"/>
          </w:tcPr>
          <w:p w:rsidR="002F56ED" w:rsidRDefault="00077784">
            <w:pPr>
              <w:pStyle w:val="aff4"/>
              <w:numPr>
                <w:ilvl w:val="0"/>
                <w:numId w:val="1"/>
              </w:numPr>
              <w:tabs>
                <w:tab w:val="left" w:pos="851"/>
              </w:tabs>
              <w:ind w:left="454" w:hanging="357"/>
            </w:pPr>
            <w:r>
              <w:t xml:space="preserve">Основы работы с БСД в среде </w:t>
            </w:r>
            <w:r>
              <w:rPr>
                <w:lang w:val="en-US"/>
              </w:rPr>
              <w:t>HUGIN</w:t>
            </w:r>
          </w:p>
        </w:tc>
      </w:tr>
      <w:tr w:rsidR="002F56ED">
        <w:tc>
          <w:tcPr>
            <w:tcW w:w="10490" w:type="dxa"/>
            <w:gridSpan w:val="3"/>
            <w:shd w:val="clear" w:color="auto" w:fill="E7E6E6" w:themeFill="background2"/>
          </w:tcPr>
          <w:p w:rsidR="002F56ED" w:rsidRDefault="000777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F56ED">
        <w:tc>
          <w:tcPr>
            <w:tcW w:w="10490" w:type="dxa"/>
            <w:gridSpan w:val="3"/>
            <w:shd w:val="clear" w:color="auto" w:fill="auto"/>
          </w:tcPr>
          <w:p w:rsidR="002F56ED" w:rsidRDefault="000777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F56ED" w:rsidRDefault="00077784">
            <w:pPr>
              <w:pStyle w:val="aff4"/>
              <w:ind w:left="0"/>
              <w:jc w:val="both"/>
            </w:pPr>
            <w:r>
              <w:t>1.Григорьев, А. А. Методы и алгоритмы обработки данных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38.03.01 "Экономика", 38.03.02 "Менеджмент" (квалификация (степень) "бакалавр") / А. А. Григорьев. - </w:t>
            </w:r>
            <w:proofErr w:type="gramStart"/>
            <w:r>
              <w:t>М</w:t>
            </w:r>
            <w:r>
              <w:t>осква :</w:t>
            </w:r>
            <w:proofErr w:type="gramEnd"/>
            <w:r>
              <w:t xml:space="preserve"> ИНФРА-М, 2018. - 256 с. </w:t>
            </w:r>
            <w:hyperlink r:id="rId6">
              <w:r>
                <w:rPr>
                  <w:rStyle w:val="ListLabel46"/>
                </w:rPr>
                <w:t>http://znanium.com/go.php?id=922736</w:t>
              </w:r>
            </w:hyperlink>
          </w:p>
          <w:p w:rsidR="002F56ED" w:rsidRDefault="000777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F56ED" w:rsidRDefault="00077784">
            <w:pPr>
              <w:pStyle w:val="aff4"/>
              <w:ind w:left="0"/>
              <w:jc w:val="both"/>
            </w:pPr>
            <w:r>
              <w:t>1.Сидоркина, И. Г. Системы искусственного интеллекта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</w:t>
            </w:r>
            <w:r>
              <w:t xml:space="preserve">щихся по направлению 230100 "Информатика и </w:t>
            </w:r>
            <w:proofErr w:type="spellStart"/>
            <w:r>
              <w:t>вычисл</w:t>
            </w:r>
            <w:proofErr w:type="spellEnd"/>
            <w:r>
              <w:t xml:space="preserve">. техника" / И. Г. Сидоркина.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2011. - 245 с. 18экз.</w:t>
            </w:r>
          </w:p>
          <w:p w:rsidR="002F56ED" w:rsidRDefault="00077784">
            <w:pPr>
              <w:pStyle w:val="aff4"/>
              <w:ind w:left="0"/>
              <w:jc w:val="both"/>
            </w:pPr>
            <w:r>
              <w:t>2.Герман, О. В. Введение в теорию экспертных систем и обработку знаний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для специальности "Автоматизированные </w:t>
            </w:r>
            <w:r>
              <w:t xml:space="preserve">системы обработки информации и управления" вузов / О. В. Герман. - </w:t>
            </w:r>
            <w:proofErr w:type="gramStart"/>
            <w:r>
              <w:t>Минск :</w:t>
            </w:r>
            <w:proofErr w:type="gramEnd"/>
            <w:r>
              <w:t xml:space="preserve"> </w:t>
            </w:r>
            <w:proofErr w:type="spellStart"/>
            <w:r>
              <w:t>ДизайнПРО</w:t>
            </w:r>
            <w:proofErr w:type="spellEnd"/>
            <w:r>
              <w:t>, 1995. - 255 с. 1экз.</w:t>
            </w:r>
          </w:p>
          <w:p w:rsidR="002F56ED" w:rsidRDefault="00077784">
            <w:pPr>
              <w:pStyle w:val="aff4"/>
              <w:ind w:left="0"/>
              <w:jc w:val="both"/>
            </w:pPr>
            <w:r>
              <w:t>3.Нейлор, К. Как построить свою экспертную систему [Текст</w:t>
            </w:r>
            <w:proofErr w:type="gramStart"/>
            <w:r>
              <w:t>] :</w:t>
            </w:r>
            <w:proofErr w:type="gramEnd"/>
            <w:r>
              <w:t xml:space="preserve"> переводное издание / К. </w:t>
            </w:r>
            <w:proofErr w:type="spellStart"/>
            <w:r>
              <w:t>Нейлор</w:t>
            </w:r>
            <w:proofErr w:type="spellEnd"/>
            <w:r>
              <w:t xml:space="preserve">; пер. с англ. Н. Н. </w:t>
            </w:r>
            <w:proofErr w:type="spellStart"/>
            <w:r>
              <w:t>Слепова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Энергоатомиздат</w:t>
            </w:r>
            <w:proofErr w:type="spellEnd"/>
            <w:r>
              <w:t xml:space="preserve">, </w:t>
            </w:r>
            <w:r>
              <w:t>1991. - 285 с. 3экз.</w:t>
            </w:r>
          </w:p>
        </w:tc>
      </w:tr>
      <w:tr w:rsidR="002F56ED">
        <w:tc>
          <w:tcPr>
            <w:tcW w:w="10490" w:type="dxa"/>
            <w:gridSpan w:val="3"/>
            <w:shd w:val="clear" w:color="auto" w:fill="E7E6E6" w:themeFill="background2"/>
          </w:tcPr>
          <w:p w:rsidR="002F56ED" w:rsidRDefault="0007778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F56ED">
        <w:tc>
          <w:tcPr>
            <w:tcW w:w="10490" w:type="dxa"/>
            <w:gridSpan w:val="3"/>
            <w:shd w:val="clear" w:color="auto" w:fill="auto"/>
          </w:tcPr>
          <w:p w:rsidR="002F56ED" w:rsidRDefault="00077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</w:t>
            </w:r>
            <w:r>
              <w:rPr>
                <w:b/>
                <w:sz w:val="24"/>
                <w:szCs w:val="24"/>
              </w:rPr>
              <w:t xml:space="preserve">ное программное обеспечение: </w:t>
            </w:r>
          </w:p>
          <w:p w:rsidR="002F56ED" w:rsidRDefault="0007778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2F56ED" w:rsidRDefault="0007778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2F56ED" w:rsidRDefault="0007778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«Лицензия на право у</w:t>
            </w:r>
            <w:r>
              <w:rPr>
                <w:color w:val="000000"/>
                <w:sz w:val="24"/>
                <w:szCs w:val="24"/>
              </w:rPr>
              <w:t xml:space="preserve">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2F56ED" w:rsidRDefault="00077784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</w:t>
            </w:r>
            <w:r>
              <w:rPr>
                <w:color w:val="000000"/>
                <w:sz w:val="24"/>
                <w:szCs w:val="24"/>
              </w:rPr>
              <w:t>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2F56ED" w:rsidRPr="00077784" w:rsidRDefault="00077784">
            <w:pPr>
              <w:jc w:val="both"/>
              <w:rPr>
                <w:sz w:val="24"/>
                <w:szCs w:val="24"/>
              </w:rPr>
            </w:pPr>
            <w:r w:rsidRPr="0007778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 w:rsidRPr="00077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077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ЭВМ</w:t>
            </w:r>
            <w:r w:rsidRPr="00077784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fuzzyTECH</w:t>
            </w:r>
            <w:proofErr w:type="spellEnd"/>
            <w:r w:rsidRPr="00077784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fuzzyTECH</w:t>
            </w:r>
            <w:proofErr w:type="spellEnd"/>
            <w:r w:rsidRPr="00077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077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demo</w:t>
            </w:r>
            <w:r w:rsidRPr="00077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mode</w:t>
            </w:r>
            <w:r w:rsidRPr="00077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077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free</w:t>
            </w:r>
          </w:p>
          <w:p w:rsidR="002F56ED" w:rsidRDefault="00077784">
            <w:pPr>
              <w:jc w:val="both"/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  <w:lang w:val="en-US"/>
              </w:rPr>
              <w:t>Deducto</w:t>
            </w:r>
            <w:r>
              <w:rPr>
                <w:sz w:val="24"/>
                <w:szCs w:val="24"/>
                <w:lang w:val="en-US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Academic</w:t>
            </w:r>
            <w:r>
              <w:rPr>
                <w:sz w:val="24"/>
                <w:szCs w:val="24"/>
              </w:rPr>
              <w:t xml:space="preserve">, Лицензия </w:t>
            </w:r>
            <w:proofErr w:type="spellStart"/>
            <w:r>
              <w:rPr>
                <w:sz w:val="24"/>
                <w:szCs w:val="24"/>
              </w:rPr>
              <w:t>Deductor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Academic</w:t>
            </w:r>
            <w:proofErr w:type="spellEnd"/>
            <w:r>
              <w:rPr>
                <w:sz w:val="24"/>
                <w:szCs w:val="24"/>
              </w:rPr>
              <w:t xml:space="preserve"> (Без ограничения срока)</w:t>
            </w:r>
          </w:p>
          <w:p w:rsidR="002F56ED" w:rsidRDefault="000777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F56ED" w:rsidRDefault="0007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2F56ED" w:rsidRDefault="0007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2F56ED" w:rsidRDefault="00077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</w:t>
            </w:r>
            <w:r>
              <w:rPr>
                <w:sz w:val="24"/>
                <w:szCs w:val="24"/>
              </w:rPr>
              <w:t>Консультант плюс</w:t>
            </w:r>
          </w:p>
        </w:tc>
      </w:tr>
      <w:tr w:rsidR="002F56ED">
        <w:tc>
          <w:tcPr>
            <w:tcW w:w="10490" w:type="dxa"/>
            <w:gridSpan w:val="3"/>
            <w:shd w:val="clear" w:color="auto" w:fill="E7E6E6" w:themeFill="background2"/>
          </w:tcPr>
          <w:p w:rsidR="002F56ED" w:rsidRDefault="0007778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F56ED">
        <w:tc>
          <w:tcPr>
            <w:tcW w:w="10490" w:type="dxa"/>
            <w:gridSpan w:val="3"/>
            <w:shd w:val="clear" w:color="auto" w:fill="auto"/>
          </w:tcPr>
          <w:p w:rsidR="002F56ED" w:rsidRDefault="000777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F56ED">
        <w:tc>
          <w:tcPr>
            <w:tcW w:w="10490" w:type="dxa"/>
            <w:gridSpan w:val="3"/>
            <w:shd w:val="clear" w:color="auto" w:fill="E7E6E6" w:themeFill="background2"/>
          </w:tcPr>
          <w:p w:rsidR="002F56ED" w:rsidRDefault="000777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F56ED">
        <w:tc>
          <w:tcPr>
            <w:tcW w:w="10490" w:type="dxa"/>
            <w:gridSpan w:val="3"/>
            <w:shd w:val="clear" w:color="auto" w:fill="auto"/>
          </w:tcPr>
          <w:p w:rsidR="002F56ED" w:rsidRDefault="000777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F56ED" w:rsidRDefault="002F56ED">
      <w:pPr>
        <w:ind w:left="-284"/>
        <w:rPr>
          <w:sz w:val="24"/>
          <w:szCs w:val="24"/>
        </w:rPr>
      </w:pPr>
    </w:p>
    <w:p w:rsidR="002F56ED" w:rsidRDefault="0007778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  <w:u w:val="single"/>
        </w:rPr>
        <w:t xml:space="preserve">Бегичева С.В. </w:t>
      </w:r>
    </w:p>
    <w:p w:rsidR="002F56ED" w:rsidRDefault="002F56ED">
      <w:pPr>
        <w:ind w:left="-284"/>
      </w:pPr>
      <w:bookmarkStart w:id="0" w:name="_GoBack"/>
      <w:bookmarkEnd w:id="0"/>
    </w:p>
    <w:sectPr w:rsidR="002F56E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DDC"/>
    <w:multiLevelType w:val="multilevel"/>
    <w:tmpl w:val="876A91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8A70C0"/>
    <w:multiLevelType w:val="multilevel"/>
    <w:tmpl w:val="860E2BFE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ED"/>
    <w:rsid w:val="00077784"/>
    <w:rsid w:val="002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892A"/>
  <w15:docId w15:val="{B2E25D33-76C8-4BDB-9F38-1D7AAA2B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227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04B2-4882-42C0-A445-08F74D0F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52</cp:revision>
  <cp:lastPrinted>2019-02-15T10:04:00Z</cp:lastPrinted>
  <dcterms:created xsi:type="dcterms:W3CDTF">2019-02-15T10:16:00Z</dcterms:created>
  <dcterms:modified xsi:type="dcterms:W3CDTF">2020-04-01T10:09:00Z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